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-2803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  <w:spacing w:val="34"/>
        </w:rPr>
        <w:t>ПОСТАНОВЛЕНИЕ</w:t>
      </w:r>
    </w:p>
    <w:p>
      <w:pPr>
        <w:spacing w:before="0" w:after="0"/>
        <w:ind w:right="424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2023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ровой судья судебного участка №3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Миненко Ю.Б.,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 xml:space="preserve">в открытом судебном заседании дело об административном правонарушении, возбужденное по ч.1 ст.15.33.2 КоАП РФ в отношении </w:t>
      </w:r>
      <w:r>
        <w:rPr>
          <w:rFonts w:ascii="Times New Roman" w:eastAsia="Times New Roman" w:hAnsi="Times New Roman" w:cs="Times New Roman"/>
        </w:rPr>
        <w:t xml:space="preserve">должностного лица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старшего бухгалтера АО «ГСК «Югория»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Чагиашвили Лилии Иосебовны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8"/>
        </w:rPr>
        <w:t>УСТАНОВИЛ: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в 00:01 </w:t>
      </w:r>
      <w:r>
        <w:rPr>
          <w:rFonts w:ascii="Times New Roman" w:eastAsia="Times New Roman" w:hAnsi="Times New Roman" w:cs="Times New Roman"/>
        </w:rPr>
        <w:t>Чагиашвили Л.И.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должностным лицом-старшим бухгалтером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АО «ГСК «ЮГОРИЯ»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исполняя свои обязанности </w:t>
      </w:r>
      <w:r>
        <w:rPr>
          <w:rFonts w:ascii="Times New Roman" w:eastAsia="Times New Roman" w:hAnsi="Times New Roman" w:cs="Times New Roman"/>
        </w:rPr>
        <w:t>по месту</w:t>
      </w:r>
      <w:r>
        <w:rPr>
          <w:rFonts w:ascii="Times New Roman" w:eastAsia="Times New Roman" w:hAnsi="Times New Roman" w:cs="Times New Roman"/>
        </w:rPr>
        <w:t xml:space="preserve"> регистрации юридического лица</w:t>
      </w:r>
      <w:r>
        <w:rPr>
          <w:rFonts w:ascii="Times New Roman" w:eastAsia="Times New Roman" w:hAnsi="Times New Roman" w:cs="Times New Roman"/>
        </w:rPr>
        <w:t xml:space="preserve">: г.Ханты-Мансийск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Комсомольская д.61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вследствие ненадлежащего исполнения своих должностных обязанностей, </w:t>
      </w:r>
      <w:r>
        <w:rPr>
          <w:rFonts w:ascii="Times New Roman" w:eastAsia="Times New Roman" w:hAnsi="Times New Roman" w:cs="Times New Roman"/>
        </w:rPr>
        <w:t>будучи обязанной</w:t>
      </w:r>
      <w:r>
        <w:rPr>
          <w:rFonts w:ascii="Times New Roman" w:eastAsia="Times New Roman" w:hAnsi="Times New Roman" w:cs="Times New Roman"/>
        </w:rPr>
        <w:t xml:space="preserve"> формировать и направлять отчеты </w:t>
      </w:r>
      <w:r>
        <w:rPr>
          <w:rFonts w:ascii="Times New Roman" w:eastAsia="Times New Roman" w:hAnsi="Times New Roman" w:cs="Times New Roman"/>
        </w:rPr>
        <w:t xml:space="preserve">по форме ЕФС-1, раздел 1 подраздел 1.1 </w:t>
      </w:r>
      <w:r>
        <w:rPr>
          <w:rFonts w:ascii="Times New Roman" w:eastAsia="Times New Roman" w:hAnsi="Times New Roman" w:cs="Times New Roman"/>
        </w:rPr>
        <w:t xml:space="preserve">в ОСФР по ХМАО-Югре, </w:t>
      </w:r>
      <w:r>
        <w:rPr>
          <w:rFonts w:ascii="Times New Roman" w:eastAsia="Times New Roman" w:hAnsi="Times New Roman" w:cs="Times New Roman"/>
        </w:rPr>
        <w:t xml:space="preserve">в нарушение </w:t>
      </w:r>
      <w:r>
        <w:rPr>
          <w:rFonts w:ascii="Times New Roman" w:eastAsia="Times New Roman" w:hAnsi="Times New Roman" w:cs="Times New Roman"/>
        </w:rPr>
        <w:t xml:space="preserve">подп.5 п.2, п.6 </w:t>
      </w:r>
      <w:r>
        <w:rPr>
          <w:rFonts w:ascii="Times New Roman" w:eastAsia="Times New Roman" w:hAnsi="Times New Roman" w:cs="Times New Roman"/>
        </w:rPr>
        <w:t>ст.11 Федерал</w:t>
      </w:r>
      <w:r>
        <w:rPr>
          <w:rFonts w:ascii="Times New Roman" w:eastAsia="Times New Roman" w:hAnsi="Times New Roman" w:cs="Times New Roman"/>
        </w:rPr>
        <w:t>ьного закона от 01.04.1996 г. №</w:t>
      </w:r>
      <w:r>
        <w:rPr>
          <w:rFonts w:ascii="Times New Roman" w:eastAsia="Times New Roman" w:hAnsi="Times New Roman" w:cs="Times New Roman"/>
        </w:rPr>
        <w:t xml:space="preserve">27-ФЗ </w:t>
      </w:r>
      <w:r>
        <w:rPr>
          <w:rFonts w:ascii="Times New Roman" w:eastAsia="Times New Roman" w:hAnsi="Times New Roman" w:cs="Times New Roman"/>
        </w:rPr>
        <w:t xml:space="preserve">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>не 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 xml:space="preserve">Отделение Фонда пенсионного и социального страхования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ХМАО–</w:t>
      </w:r>
      <w:r>
        <w:rPr>
          <w:rFonts w:ascii="Times New Roman" w:eastAsia="Times New Roman" w:hAnsi="Times New Roman" w:cs="Times New Roman"/>
        </w:rPr>
        <w:t xml:space="preserve">Югре в установленные сроки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прекращении 30.06.2023, заключенного АО «ГСК «Югория»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Дурач Э.П.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договора</w:t>
      </w:r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раж</w:t>
      </w:r>
      <w:r>
        <w:rPr>
          <w:rFonts w:ascii="Times New Roman" w:eastAsia="Times New Roman" w:hAnsi="Times New Roman" w:cs="Times New Roman"/>
        </w:rPr>
        <w:t>данско-правового характера</w:t>
      </w:r>
      <w:r>
        <w:rPr>
          <w:rFonts w:ascii="Times New Roman" w:eastAsia="Times New Roman" w:hAnsi="Times New Roman" w:cs="Times New Roman"/>
        </w:rPr>
        <w:t xml:space="preserve"> №288/22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рассмотрении дела </w:t>
      </w:r>
      <w:r>
        <w:rPr>
          <w:rFonts w:ascii="Times New Roman" w:eastAsia="Times New Roman" w:hAnsi="Times New Roman" w:cs="Times New Roman"/>
        </w:rPr>
        <w:t>Чагиашвили Л.И.</w:t>
      </w:r>
      <w:r>
        <w:rPr>
          <w:rFonts w:ascii="Times New Roman" w:eastAsia="Times New Roman" w:hAnsi="Times New Roman" w:cs="Times New Roman"/>
        </w:rPr>
        <w:t xml:space="preserve"> не присутствовал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 О дате, времени и месте рассмотрения дела извещен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надлежащим образом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</w:t>
      </w:r>
      <w:r>
        <w:rPr>
          <w:rFonts w:ascii="Times New Roman" w:eastAsia="Times New Roman" w:hAnsi="Times New Roman" w:cs="Times New Roman"/>
        </w:rPr>
        <w:t xml:space="preserve"> ч.2 ст.25.1 и п.4 ч.1 ст.29.7 КоАП РФ дело рассмотрено в отсутствие </w:t>
      </w:r>
      <w:r>
        <w:rPr>
          <w:rFonts w:ascii="Times New Roman" w:eastAsia="Times New Roman" w:hAnsi="Times New Roman" w:cs="Times New Roman"/>
        </w:rPr>
        <w:t>Чигиашвили Л.И.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Изучив</w:t>
      </w:r>
      <w:r>
        <w:rPr>
          <w:rFonts w:ascii="Times New Roman" w:eastAsia="Times New Roman" w:hAnsi="Times New Roman" w:cs="Times New Roman"/>
        </w:rPr>
        <w:t xml:space="preserve"> протокол об административном правонарушении и иные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подп.5 п.2 ст.11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</w:t>
      </w:r>
      <w:r>
        <w:rPr>
          <w:rFonts w:ascii="Times New Roman" w:eastAsia="Times New Roman" w:hAnsi="Times New Roman" w:cs="Times New Roman"/>
        </w:rPr>
        <w:t> </w:t>
      </w:r>
      <w:hyperlink r:id="rId4" w:anchor="/multilink/10106192/paragraph/1840292/number/0" w:history="1">
        <w:r>
          <w:rPr>
            <w:rFonts w:ascii="Times New Roman" w:eastAsia="Times New Roman" w:hAnsi="Times New Roman" w:cs="Times New Roman"/>
            <w:color w:val="0000EE"/>
          </w:rPr>
          <w:t>сведения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</w:t>
      </w:r>
      <w:r>
        <w:rPr>
          <w:rFonts w:ascii="Times New Roman" w:eastAsia="Times New Roman" w:hAnsi="Times New Roman" w:cs="Times New Roman"/>
        </w:rPr>
        <w:t> 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 налогах и сборах начисляются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</w:rPr>
          <w:t>страховые взносы</w:t>
        </w:r>
      </w:hyperlink>
      <w:r>
        <w:rPr>
          <w:rFonts w:ascii="Times New Roman" w:eastAsia="Times New Roman" w:hAnsi="Times New Roman" w:cs="Times New Roman"/>
        </w:rPr>
        <w:t>, и периоды выполнения работ (оказания услуг) по таким договорам (форма ЕФС-1, раздел 1, подраздел 1.1).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п.6 ст.11</w:t>
      </w:r>
      <w:r>
        <w:rPr>
          <w:rFonts w:ascii="Times New Roman" w:eastAsia="Times New Roman" w:hAnsi="Times New Roman" w:cs="Times New Roman"/>
        </w:rPr>
        <w:t xml:space="preserve"> Федерального закона от 01.04.1996 №27-ФЗ </w:t>
      </w:r>
      <w:r>
        <w:rPr>
          <w:rFonts w:ascii="Times New Roman" w:eastAsia="Times New Roman" w:hAnsi="Times New Roman" w:cs="Times New Roman"/>
        </w:rPr>
        <w:t>сведения, указанные в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</w:rPr>
          <w:t>подпункте 5 пункта 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настоящей статьи, представляются не позднее рабочего дня, </w:t>
      </w:r>
      <w:r>
        <w:rPr>
          <w:rFonts w:ascii="Times New Roman" w:eastAsia="Times New Roman" w:hAnsi="Times New Roman" w:cs="Times New Roman"/>
        </w:rPr>
        <w:t>следующего за днем заключения с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сведения 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прекращении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30.06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 заключенного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АО «ГСК «Югория»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 xml:space="preserve">Дурач Э.П., </w:t>
      </w:r>
      <w:r>
        <w:rPr>
          <w:rFonts w:ascii="Times New Roman" w:eastAsia="Times New Roman" w:hAnsi="Times New Roman" w:cs="Times New Roman"/>
        </w:rPr>
        <w:t>договора</w:t>
      </w:r>
      <w:r>
        <w:rPr>
          <w:rFonts w:ascii="Times New Roman" w:eastAsia="Times New Roman" w:hAnsi="Times New Roman" w:cs="Times New Roman"/>
        </w:rPr>
        <w:t xml:space="preserve"> гражданско-правового характера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форма </w:t>
      </w:r>
      <w:r>
        <w:rPr>
          <w:rFonts w:ascii="Times New Roman" w:eastAsia="Times New Roman" w:hAnsi="Times New Roman" w:cs="Times New Roman"/>
        </w:rPr>
        <w:t xml:space="preserve">ЕФС-1, раздел 1, подраздел 1.1) </w:t>
      </w:r>
      <w:r>
        <w:rPr>
          <w:rFonts w:ascii="Times New Roman" w:eastAsia="Times New Roman" w:hAnsi="Times New Roman" w:cs="Times New Roman"/>
        </w:rPr>
        <w:t xml:space="preserve">следовало предоставить не </w:t>
      </w:r>
      <w:r>
        <w:rPr>
          <w:rFonts w:ascii="Times New Roman" w:eastAsia="Times New Roman" w:hAnsi="Times New Roman" w:cs="Times New Roman"/>
        </w:rPr>
        <w:t>позднее 24 час.00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Однако сведения по форме ЕФС-1, раздел 1, подраздел 1.1 предоставлены </w:t>
      </w:r>
      <w:r>
        <w:rPr>
          <w:rFonts w:ascii="Times New Roman" w:eastAsia="Times New Roman" w:hAnsi="Times New Roman" w:cs="Times New Roman"/>
        </w:rPr>
        <w:t>АО «ГСК «ЮГОРИЯ»</w:t>
      </w:r>
      <w:r>
        <w:rPr>
          <w:rFonts w:ascii="Times New Roman" w:eastAsia="Times New Roman" w:hAnsi="Times New Roman" w:cs="Times New Roman"/>
        </w:rPr>
        <w:t xml:space="preserve"> по теле</w:t>
      </w:r>
      <w:r>
        <w:rPr>
          <w:rFonts w:ascii="Times New Roman" w:eastAsia="Times New Roman" w:hAnsi="Times New Roman" w:cs="Times New Roman"/>
        </w:rPr>
        <w:t xml:space="preserve">коммуникационным каналам связи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 то есть с нарушением установленного законодательством срока.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Фактические обстоятельства дела подтверждаются исследованными судом</w:t>
      </w:r>
      <w:r>
        <w:rPr>
          <w:rFonts w:ascii="Times New Roman" w:eastAsia="Times New Roman" w:hAnsi="Times New Roman" w:cs="Times New Roman"/>
        </w:rPr>
        <w:t xml:space="preserve"> доказательствами, а именно</w:t>
      </w:r>
      <w:r>
        <w:rPr>
          <w:rFonts w:ascii="Times New Roman" w:eastAsia="Times New Roman" w:hAnsi="Times New Roman" w:cs="Times New Roman"/>
        </w:rPr>
        <w:t>: протоколом об администрати</w:t>
      </w:r>
      <w:r>
        <w:rPr>
          <w:rFonts w:ascii="Times New Roman" w:eastAsia="Times New Roman" w:hAnsi="Times New Roman" w:cs="Times New Roman"/>
        </w:rPr>
        <w:t>вном</w:t>
      </w:r>
      <w:r>
        <w:rPr>
          <w:rFonts w:ascii="Times New Roman" w:eastAsia="Times New Roman" w:hAnsi="Times New Roman" w:cs="Times New Roman"/>
        </w:rPr>
        <w:t xml:space="preserve"> правонарушении №027S182300</w:t>
      </w:r>
      <w:r>
        <w:rPr>
          <w:rFonts w:ascii="Times New Roman" w:eastAsia="Times New Roman" w:hAnsi="Times New Roman" w:cs="Times New Roman"/>
        </w:rPr>
        <w:t>12267 от 07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акта о выявлении правонарушения от 24.10.2023; </w:t>
      </w:r>
      <w:r>
        <w:rPr>
          <w:rFonts w:ascii="Times New Roman" w:eastAsia="Times New Roman" w:hAnsi="Times New Roman" w:cs="Times New Roman"/>
        </w:rPr>
        <w:t xml:space="preserve">копией формы ЕФС-1 разд.1 подразд.1.1, поступившей в ОСФР по ХМАО-Югре </w:t>
      </w:r>
      <w:r>
        <w:rPr>
          <w:rFonts w:ascii="Times New Roman" w:eastAsia="Times New Roman" w:hAnsi="Times New Roman" w:cs="Times New Roman"/>
        </w:rPr>
        <w:t xml:space="preserve">23.10.2023;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приказу №04-01/1 477 от 21.07.2016 Чигиашвили Л.И. принята на работу в АО «ГСК «Югория» в отдел учета труда и заработной платы Бухгалтерии бухгалтером.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Приказом №04-01/317/5 от 26.02.2018 Чигиашвили О.И. переведена на должность старшего бухгалтера.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Распоряжением главного бухгалтера АО «ГСК «Югория» Шенбергер И.Л. от 30.12.2022 «Об организации сдачи отчетности в СФР по агентским договорам и договорам ГПХ» сотрудники отдела учета труда и заработной платы при получении договоров ГПХ и агентских договоров производят сдачу отчетов в СФР в соответствии со сроками, у</w:t>
      </w:r>
      <w:r>
        <w:rPr>
          <w:rFonts w:ascii="Times New Roman" w:eastAsia="Times New Roman" w:hAnsi="Times New Roman" w:cs="Times New Roman"/>
        </w:rPr>
        <w:t>становленными законодательством. В списках сотрудников к данному приказу значится Чигиашвили Л.И.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Чигиашвили Л.И. является ответственным должностным лицом за сдачу </w:t>
      </w:r>
      <w:r>
        <w:rPr>
          <w:rFonts w:ascii="Times New Roman" w:eastAsia="Times New Roman" w:hAnsi="Times New Roman" w:cs="Times New Roman"/>
        </w:rPr>
        <w:t xml:space="preserve">отчета </w:t>
      </w:r>
      <w:r>
        <w:rPr>
          <w:rFonts w:ascii="Times New Roman" w:eastAsia="Times New Roman" w:hAnsi="Times New Roman" w:cs="Times New Roman"/>
        </w:rPr>
        <w:t>по форме ЕФС-1 раздел 1 подраздел 1.1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ина </w:t>
      </w:r>
      <w:r>
        <w:rPr>
          <w:rFonts w:ascii="Times New Roman" w:eastAsia="Times New Roman" w:hAnsi="Times New Roman" w:cs="Times New Roman"/>
        </w:rPr>
        <w:t>Чигиашвили Л.И.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несвоевременном предоставлении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сведений </w:t>
      </w:r>
      <w:r>
        <w:rPr>
          <w:rFonts w:ascii="Times New Roman" w:eastAsia="Times New Roman" w:hAnsi="Times New Roman" w:cs="Times New Roman"/>
        </w:rPr>
        <w:t xml:space="preserve">в отделение Фонда пенсионного и социального страхования по ХМАО-Югре </w:t>
      </w:r>
      <w:r>
        <w:rPr>
          <w:rFonts w:ascii="Times New Roman" w:eastAsia="Times New Roman" w:hAnsi="Times New Roman" w:cs="Times New Roman"/>
        </w:rPr>
        <w:t>по форме ЕФС-1 раздел 1 подраздел 1.1 нашла</w:t>
      </w:r>
      <w:r>
        <w:rPr>
          <w:rFonts w:ascii="Times New Roman" w:eastAsia="Times New Roman" w:hAnsi="Times New Roman" w:cs="Times New Roman"/>
        </w:rPr>
        <w:t xml:space="preserve">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Чигиашвили Л.И.</w:t>
      </w:r>
      <w:r>
        <w:rPr>
          <w:rFonts w:ascii="Times New Roman" w:eastAsia="Times New Roman" w:hAnsi="Times New Roman" w:cs="Times New Roman"/>
        </w:rPr>
        <w:t xml:space="preserve"> мировой судья квалифиц</w:t>
      </w:r>
      <w:r>
        <w:rPr>
          <w:rFonts w:ascii="Times New Roman" w:eastAsia="Times New Roman" w:hAnsi="Times New Roman" w:cs="Times New Roman"/>
        </w:rPr>
        <w:t xml:space="preserve">ирует по ч.1 ст.15.33.2 КоАП РФ- </w:t>
      </w:r>
      <w:r>
        <w:rPr>
          <w:rFonts w:ascii="Times New Roman" w:eastAsia="Times New Roman" w:hAnsi="Times New Roman" w:cs="Times New Roman"/>
        </w:rPr>
        <w:t>непредставление в установленный</w:t>
      </w:r>
      <w:r>
        <w:rPr>
          <w:rFonts w:ascii="Times New Roman" w:eastAsia="Times New Roman" w:hAnsi="Times New Roman" w:cs="Times New Roman"/>
        </w:rPr>
        <w:t> 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добровольное прекращение противоправного поведения лицом его совершившим. Отягчающих административную ответственность обстоятельств не установлено.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наказания, мировой судья учитывает характер совершенного правонарушения, обстоятельства содеянного, сведения о личности </w:t>
      </w:r>
      <w:r>
        <w:rPr>
          <w:rFonts w:ascii="Times New Roman" w:eastAsia="Times New Roman" w:hAnsi="Times New Roman" w:cs="Times New Roman"/>
        </w:rPr>
        <w:t xml:space="preserve">лица, привлекаемого к административной ответственности, </w:t>
      </w:r>
      <w:r>
        <w:rPr>
          <w:rFonts w:ascii="Times New Roman" w:eastAsia="Times New Roman" w:hAnsi="Times New Roman" w:cs="Times New Roman"/>
        </w:rPr>
        <w:t>и его имущественное положение.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Чигиашвили Л.И.</w:t>
      </w:r>
      <w:r>
        <w:rPr>
          <w:rFonts w:ascii="Times New Roman" w:eastAsia="Times New Roman" w:hAnsi="Times New Roman" w:cs="Times New Roman"/>
        </w:rPr>
        <w:t xml:space="preserve"> наказания в виде административного </w:t>
      </w:r>
      <w:r>
        <w:rPr>
          <w:rFonts w:ascii="Times New Roman" w:eastAsia="Times New Roman" w:hAnsi="Times New Roman" w:cs="Times New Roman"/>
        </w:rPr>
        <w:t>штрафа в минимальном размере, предусмотренном санкцией ч.1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4"/>
        </w:rPr>
        <w:t xml:space="preserve">ПОСТАНОВИЛ: </w:t>
      </w:r>
    </w:p>
    <w:p>
      <w:pPr>
        <w:spacing w:before="0" w:after="0"/>
        <w:ind w:firstLine="72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– </w:t>
      </w:r>
      <w:r>
        <w:rPr>
          <w:rFonts w:ascii="Times New Roman" w:eastAsia="Times New Roman" w:hAnsi="Times New Roman" w:cs="Times New Roman"/>
        </w:rPr>
        <w:t xml:space="preserve">старшего бухгалтера АО «ГСК «Югория» </w:t>
      </w:r>
      <w:r>
        <w:rPr>
          <w:rFonts w:ascii="Times New Roman" w:eastAsia="Times New Roman" w:hAnsi="Times New Roman" w:cs="Times New Roman"/>
        </w:rPr>
        <w:t>Чагиашвили Лилию</w:t>
      </w:r>
      <w:r>
        <w:rPr>
          <w:rFonts w:ascii="Times New Roman" w:eastAsia="Times New Roman" w:hAnsi="Times New Roman" w:cs="Times New Roman"/>
        </w:rPr>
        <w:t xml:space="preserve"> Иосебовну виновной</w:t>
      </w:r>
      <w:r>
        <w:rPr>
          <w:rFonts w:ascii="Times New Roman" w:eastAsia="Times New Roman" w:hAnsi="Times New Roman" w:cs="Times New Roman"/>
        </w:rPr>
        <w:t xml:space="preserve"> в совершении правонарушения, предусмотренного ч.1 ст.15.33.2 КоАП РФ, и назначить</w:t>
      </w:r>
      <w:r>
        <w:rPr>
          <w:rFonts w:ascii="Times New Roman" w:eastAsia="Times New Roman" w:hAnsi="Times New Roman" w:cs="Times New Roman"/>
        </w:rPr>
        <w:t xml:space="preserve"> ей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300 (триста)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ч.1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округу-Югре (ОСФР по ХМАО-Югре, л/с 04874Ф87010) Банк получателя: РКЦ Ханты-Мансийск/УФК по Ханты-Мансийскому автономному округу – Югре г.Ханты-Мансийск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БИК ТОФК</w:t>
      </w:r>
      <w:r>
        <w:rPr>
          <w:rFonts w:ascii="Times New Roman" w:eastAsia="Times New Roman" w:hAnsi="Times New Roman" w:cs="Times New Roman"/>
        </w:rPr>
        <w:t>-007162163 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/счет 40102810245370000007 УИН 797</w:t>
      </w:r>
      <w:r>
        <w:rPr>
          <w:rFonts w:ascii="Times New Roman" w:eastAsia="Times New Roman" w:hAnsi="Times New Roman" w:cs="Times New Roman"/>
        </w:rPr>
        <w:t>27002311000022675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ХМАО-Югры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  <w:jc w:val="both"/>
      </w:pPr>
    </w:p>
    <w:p>
      <w:pPr>
        <w:spacing w:before="0" w:after="0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p>
      <w:pPr>
        <w:spacing w:before="0" w:after="0"/>
        <w:ind w:firstLine="72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36rplc-8">
    <w:name w:val="cat-UserDefined grp-36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